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1"/>
        <w:gridCol w:w="5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 mi, JAHWE, odpowiedz mi, i niech ten lud pozna, że to Ty, JAHWE, jesteś Bogiem i że to Ty zawracasz ich serca z powrotem.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 mi, JAHWE, odpowiedz mi, proszę, i niech ten lud pozna, że to Ty, JAHWE, jesteś Bogiem i że to Ty zawracasz z powrotem ich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Wysłuchaj mnie, JAHWE, wysłuchaj mnie, aby ten lud poznał, że ty, JAHWE,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Bogiem i że ty z powrotem nawróciłeś jego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mię Panie, wysłuchaj mię, aby poznał ten lud, żeś ty Panie jest Bogiem, gdybyś zaś nawrócił serca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mię, JAHWE, wysłuchaj mię: żeby poznał ten lud, żeś tyś jest JAHWE Bóg i ty zaś nawrócił serce 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mnie, o Panie! Wysłuchaj, aby ten lud zrozumiał, że Ty, o Panie, jesteś Bogiem i Ty znów nawracasz ich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Odezwij się, Panie, odpowiedz mi, a niech ten lud pozna, że Ty, Panie, jesteś Bogiem prawdziwym i że Ty odmienisz ich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 mi, JAHWE, odpowiedz mi! Niech ten lud pozna, że Ty, JAHWE, jesteś Bogiem, i Ty odmienisz ich serca!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 mi, JAHWE, odpowiedz mi, aby ten lud poznał, że Ty, JAHWE, jesteś Bogiem i że Ty właśnie przemieniasz ich serca”.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 mi, Jahwe! Odpowiedz mi, aby lud ten wiedział, że Ty jesteś Jahwe, Bóg, że Ty z powrotem nawrócisz ich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Вислухай мене, Господи, вислухай мене огнем, і хай цей нарід впізнає, що Ти є Господь Бог, і Ти повернув серце цього народу (за собою).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mnie, WIEKUISTY! Wysłuchaj mnie, by ten lud poznał że Ty, WIEKUISTY, jesteś Bogiem; Ty też, zawróć ich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 mi, JAHWE, odpowiedz mi, żeby ten lud poznał, że ty, JAHWE, jesteś prawdziwym Bogiem i ty zawróciłeś ich serce”.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2024-06-02T13:04:13Z</dcterms:modified>
</cp:coreProperties>
</file>