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Ileż razy mam cię zaprzysięgać, abyś mi nie mówił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A wieleż cię razy mam przysięgą obowiązać,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Po wtóre i po trzecie Poprzysięgam cię, abyś mi nie mówił, jedno co jest prawda, w imię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niego: Ileż razy mam cię zaklinać, 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 do niego: Ile razy mam cię zaklinać, abyś nie mówił mi niczego innego, jak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niego: - Ile razy mam cię zaprzysiąc, ażebyś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я заклинатиму тебе, щоб ти говорив мені правду в Господне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niego: Ile razy mam cię zaklinać, abyś w Imieniu WIEKUISTEGO głosił mi tylko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2024-05-31T19:31:03Z</dcterms:modified>
</cp:coreProperties>
</file>