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królowi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Spytaj się proszę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Jakom ja jest, tak i ty, lud mój a lud twój, jedno są, a jezdni moi, jezdni twoi. I rzekł Jozafat do króla Izraelskiego: Proszę cię, spytaj się dzisia mowy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rzekł jeszcze do króla izraelskiego: Wpierw jednak zapytaj Pana o wyrocznię.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Jehoszafat królowi izraelskiemu: Zapytaj, proszę, najpierw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izraelskiego: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królowi izraelskiemu: - Zasięgnij, proszę, zaraz rady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цар Юди до царя Ізраїля: Запитайте ж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 też do króla israelskiego: Chciej się najpierw zapytać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2024-05-31T16:54:25Z</dcterms:modified>
</cp:coreProperties>
</file>