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Salomon miał siedemdziesiąt tysięcy noszących, tragarzy,* i osiemdziesiąt tysięcy kamieniarzy w górach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Salomon zatrudniał siedemdziesiąt tysięcy tragarzy i — w górach — osiemdziesiąt tysięcy kamieniarzy,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też siedemdziesiąt tysięcy ludzi do dźwigania ciężarów oraz osiemdziesiąt tysięcy robotników w kamieniołomach w górach;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Salomon siedmdziesiąt tysięcy tych, którzy nosili ciężary, a ośmdziesiąt tysięcy tych, którzy rąbali na górze;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Salomon siedmdziesiąt tysięcy tych, co nosili brzemiona, a ośmdziesiąt tysięcy tych, którzy w górze łamali kamienie;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też siedemdziesiąt tysięcy tragarzy i osiemdziesiąt tysięcy kamieniarzy.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Salomon siedemdziesiąt tysięcy tragarzy i osiemdziesiąt tysięcy robotników w kamieniołomach w górach,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Chiram, król Tyru, wysłał swoje sługi do Salomona, ponieważ usłyszał, że namaszczono go na króla po jego ojcu. Chiram bowiem żył zawsze w przyjaźni z 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Hiram, król Tyru, usłyszał, że namaszczono Salomona na króla w miejsce jego ojca Dawida, wysłał do niego poselstwo. Był on bowiem przez całe życie przyjacielem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Chiram, król Tyru, posłał swoich dworzan do Salomona, ponieważ usłyszał, że namaszczono go na króla po jego ojcu. Chiram bowiem był przez wszystkie lata przyjacielem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Хірам цар Тиру післав своїх слуг, щоб помазати Соломона замість Давида його батька, бо Хірам любив Давида всі дні,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Salomona wysłał też swoje sługi Chiram, król Coru; bowiem słyszał, że pomazano go na króla, zamiast jego ojca. Bo Chiram był przyjacielem Dawida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Salomon siedemdziesiąt tysięcy tragarzy i osiemdziesiąt tysięcy wyciosujących kamienie w górach,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tragarz, </w:t>
      </w:r>
      <w:r>
        <w:rPr>
          <w:rtl/>
        </w:rPr>
        <w:t>סַּבָל</w:t>
      </w:r>
      <w:r>
        <w:rPr>
          <w:rtl w:val="0"/>
        </w:rPr>
        <w:t xml:space="preserve"> , późne.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2024-05-29T06:32:59Z</dcterms:modified>
</cp:coreProperties>
</file>