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pobłogosławił całą wspólnotę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błogosławił wszystkiemu zgromadzeniu Izraelskiemu wielkim głosem,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i błogosławił wszytkiemu zgromadzeniu Izraelskiemu głosem wielkim,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błogosławił całe zgromadzenie izraelskie, wołając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pobłogosławił całe zgromadzenie izraelskie,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pobłogosławił całe zgromadzenie Izraela.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uroczystym tonie zaczął błogosławić całe zgromadzenie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doniosłym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встав і поблагословив ввесь збір Ізраїля великим голосом,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oraz donośnym głosem wielbił Boga całemu zgromadzeniu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zaczął donośnym głosem błogosławić cały zbór Izraela,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2024-06-02T13:03:44Z</dcterms:modified>
</cp:coreProperties>
</file>