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ponieważ jest dobry, ponieważ Jego łaska trwa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dobry, ponieważ Jego łaska jest wieczna!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Wysławiajcie JAHWE, bo jest dobry, bo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Wysłwiajcie Pana; albowiem dobry, bo na wieki trwa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JAHWE, bo dobry, bo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Pana, bo dobry, bo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albowiem jest dobry, Albowiem na wieki łaska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dobry, bo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JAHWE, bo jest dobry,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dobry, bo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Визнавайтеся Господеві, бо Він добрий,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WIEKUISTEGO; bo jest dobry, bo na wieki trwa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JAHWE, bo jest dobry, bo jego lojalna życzliwość trwa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5:13&lt;/x&gt;; &lt;x&gt;140 7:3&lt;/x&gt;; &lt;x&gt;150 3:11&lt;/x&gt;; &lt;x&gt;230 106:1&lt;/x&gt;; &lt;x&gt;300 33:11&lt;/x&gt;; &lt;x&gt;100 7:1-29&lt;/x&gt;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2024-06-02T06:01:49Z</dcterms:modified>
</cp:coreProperties>
</file>