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3146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Jiszaja,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Jessaja,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Dawid, syn Jessego, królował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Dawid, syn Isajego, królował nad wszystkim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Dawid, syn Isajego, królował nade wszystkim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Jessego, królował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Isajego,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natomiast, syn Jessego, królował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Jessego,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Dawid, syn Jiszaja,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син Єссея царював над Ізраїлем сорок літ,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Iszaja, królował nad całym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Dawida, syna Jessego, panował on nad całym Izraelem;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2024-06-02T10:31:23Z</dcterms:modified>
</cp:coreProperties>
</file>