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bowiem porzucali swoje pastwiska i swoje posiadłości i udawali się do Judy i do Jerozolimy, ponieważ Jeroboam i jego synowie odsunęli ich od kapłaństwa na rzecz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bowiem porzucali swoje pastwiska i swoje posiadłości, a ruszali do Judy i do Jerozolimy, ponieważ Jeroboam i jego synowie odsunęli ich od posług kapłańskich na rzecz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bowiem opuścili swoje pastwiska i posiadłości i przyszli do Judy i do Jerozolimy, gdyż Jeroboam i jego synowie odsunęli ich od pełnienia służby kapłańskiej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opuściwszy Lewitowie przedmieścia swoje, i osiadłości swoje, szli do Judy i do Jeruzalemu; (gdyż był ich wyrzucił Jeroboam i synowie jego, aby nie odprawowali urzędu kapłańskiego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opuściwszy przedmieścia i osiadłości swoje i przenióższy się do Judy i do Jeruzalem: przeto że je był odrzucił Joroboam i potomkowie jego, aby nie odprawowali kapłaństwa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opuszczali swoje pastwiska i posiadłości, a szli do Judy, do Jerozolimy, ponieważ Jeroboam wraz z synami odsunął ich od kapłaństwa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bowiem porzucali swoje pastwiska i swoje posiadłości, i udawali się do Judy i do Jeruzalemu, gdyż Jeroboam i jego synowie odsunęli ich od czynności kapłańskich w służbie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bowiem opuścili swoje pastwiska i posiadłości i przybyli do Judy i Jerozolimy, ponieważ Jeroboam i jego synowie usunęli ich ze służby kapłańskiej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opuszczali należące do nich ziemie i posiadłości i przybywali do ziemi judzkiej i do Jerozolimy. Jeroboam bowiem, a potem jego następcy, odsunęli ich oraz ich potomków od pełnienia funkcji kapłańskich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opuszczali swoje pastwiska i swoje posiadłości, a udawali się do Judy i do Jeruzalem, gdyż Jeroboam i jego synowie zakazali im sprawowania kapłaństwa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оставили Левіти поселення їхнього насліддя і пішли до Юди до Єрусалиму, бо викинув їх Єровоам і його сини, щоб не служили Господеві,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Lewici opuścili swoje przedmieścia i swoje posiadłości oraz szli do Judy, i do Jeruszalaim; ponieważ Jerobeam i jego synowie ich wyrzucili, aby nie sprawowali czynności kapłańskich WIEKUISTEMU;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Lewici opuścili swoje pastwiska oraz swą posiadłość, po czym przyszli do Judy i Jerozolimy, gdyż Jeroboam i jego synowie odsunęli ich od pełnienia służby kapłańskiej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2024-06-02T03:01:13Z</dcterms:modified>
</cp:coreProperties>
</file>