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6"/>
        <w:gridCol w:w="4403"/>
        <w:gridCol w:w="2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Zyf,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 i Zif;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Get, i Maresa, i Zyf: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Get, i Maresa,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Ґет і Марісу і 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Gath, Maresza i Zyf;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2024-06-01T18:41:53Z</dcterms:modified>
</cp:coreProperties>
</file>