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wyruszył więc przeciw Jerozolimie i zabrał skarby domu JAHWE oraz skarby domu królewskiego – wszystko zabrał! Zabrał też złote puklerze,* które sporządził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wystąpił zatem przeciw Jerozolimie i zagarnął wszystkie skarby świątyni JAHWE oraz pałacu królewskiego. Zabrał też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Sziszak, król Egiptu, przeciw Jerozolimie i zabrał skarby domu JAHWE oraz skarby domu królewskiego — zabrał wszystko. Wziął też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Sesak, król Egipski, przeciw Jeruzalemowi, i pobrał skarby domu Pańskiego, i skarby domu królewskiego, wszystko to pobrał; wziął też 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odciągnął Sesak, król Egipski od Jeruzalem, zabrawszy skarby domu PANSKIEGO i domu królewskiego, i wszytko z sobą zaniósł, i puklerze złote, których był Salomon nasprawował: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król egipski, Sziszak, przeciw Jerozolimie i zabrał kosztowności domu Pańskiego oraz kosztowności pałacu królewskiego; wszystko to zabrał. Zabrał również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egipski, najechał więc na Jeruzalem i zabrał skarby świątyni Pańskiej i skarby pałacu królewskiego, wszystko to zabrał. Zabrał też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wystąpił przeciwko Jerozolimie i zabrał skarbce domu JAHWE i skarbce domu króla – wszystko zabrał, zabrał też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egipski, wkroczył do Jerozolimy, obrabował skarbiec domu JAHWE i skarbiec królewski. Zabrał wszystko. Zrabował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zajął Jeruzalem i zabrał skarby Świątyni Jahwe oraz skarby pałacu królewskiego; zabrał wszystko. Wziął też złote tarcze, które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Сусакім цар Єгипту і взяв скарби, що в домі Господа, і скарби, що в домі царя, все забрав. І взяв золоті щити, які зробив Соломон,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Szyszak, król Micraimu, przyciągnął przeciw Jeruszalaim i pobrał skarby Domu WIEKUISTEGO, i skarby domu królewskiego wszystko to pobrał; wziął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Sziszak wyruszył więc przeciwko Jerozolimie i zabrał skarby domu JAHWE oraz skarby domu królewskiego. Zabrał wszystko: zabrał też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18:7-11&lt;/x&gt;; &lt;x&gt;130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2024-06-02T18:05:04Z</dcterms:modified>
</cp:coreProperties>
</file>