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roku* panowania Asy wyruszył przeciw Judzie Basza,** *** król Izraela, i zaczął obudowywać Ramę,**** aby nie dać żadnemu wychodzącemu przybyć do Asy, króla Judy.*****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wyruszył przeciw Judzie Basza,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Izraela, i zaczął budować fortyfikacje przeciw Ramie,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odciąć mieszkańców miasta od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szóstym roku panowania Asy nadciągnął przeciw Judzie Basza, król Izraela, i zbudował Rama,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mógł wychodzić od Asy, króla Judy, i wchodzić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szóstego królowania Azy, wyciągnął Baaza, król Izraelski, przeciwko Judzie, i zbudował Ramę, aby nie dopuścił wychodzić i wchodzić nikomu do Azy,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trzydziestego i szóstego królestwa jego przyciągnął Baasa, król Izraelski, przeciwko Judzie i murem obtaczał Rama, aby żaden nie mógł przezpiecznie wyniść i wniść z królestwa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powstał przeciw Judzie Basza, król Izraela. Zaczął umacniać on Rama, aby zamknąć królowi judzkiemu, Asie, drogę wyjścia i 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trzydziestym szóstym roku panowania Asy wyruszył Baasza, król izraelski, przeciwko Judzie i obwarował Ramę, aby odciąć ludziom dostęp do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królowania Asy wystąpił Basza, król Izraela, przeciwko Judzie i obwarował Ramę, aby nikt nie mógł wychodzić ani przychodzić do króla Judy,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Asy, Basza, król Izraela, najechał na Judę i zaczął umacniać twierdze w Rama, aby kontrolować dostęp do kraju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wyruszył przeciw Judzie Basza, król izraelski. Obwarował on [miasto] Rama, by uniemożliwić wszelkie poruszenia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тридцять осьмому році царства Аси прийшов Вааса цар Ізраїля проти Юди і збудував Раму, щоб не дати виходу і входу Асі цареві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szóstego roku panowania Asy, wyciągnął przeciwko Judzie Baesza, król israelski oraz zbudował Ramach, by nie dopuścić wychodzić i przechodzić do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król Izraela, Baasza, wyruszył przeciwko Judzie i zaczął budować Ramę, by nikomu nie dać wyjść od Asy, króla Judy, ani do niego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876 lub 875 r. p. Chr.; być może jednak powinno być: w szesnatym roku (</w:t>
      </w:r>
      <w:r>
        <w:rPr>
          <w:rtl/>
        </w:rPr>
        <w:t>י</w:t>
      </w:r>
      <w:r>
        <w:rPr>
          <w:rtl w:val="0"/>
        </w:rPr>
        <w:t xml:space="preserve"> pomylono z </w:t>
      </w:r>
      <w:r>
        <w:rPr>
          <w:rtl/>
        </w:rPr>
        <w:t>ל</w:t>
      </w:r>
      <w:r>
        <w:rPr>
          <w:rtl w:val="0"/>
        </w:rPr>
        <w:t xml:space="preserve"> ?), czyli w 896 l. 895 r. p. Chr.; zob. panowanie Baszy wg &lt;x&gt;110 15:33&lt;/x&gt;;&lt;x&gt;110 16:8&lt;/x&gt;. Wg G: w trzydziestym ósmym, ἐν τῷ ὀγδόῳ καὶ τριακοστῷ ἔτει.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czyli: Baal wysłuchał, &lt;x&gt;140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15:33&lt;/x&gt;; &lt;x&gt;110 16:8&lt;/x&gt;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8 km na pn od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aby nie dać żadnemu wychodzącemu przybyć do Asy, króla Judy, </w:t>
      </w:r>
      <w:r>
        <w:rPr>
          <w:rtl/>
        </w:rPr>
        <w:t>לְאָסָא מֶלְֶך יְהּודָה לְבִלְּתִיּתֵת יֹוצֵא וָבָא</w:t>
      </w:r>
      <w:r>
        <w:rPr>
          <w:rtl w:val="0"/>
        </w:rPr>
        <w:t xml:space="preserve"> , idiom: aby odciąć wychodzącego do Asy, króla Judy, i przychodzącego (od niego), l. odciąć mieszkańców miasta od kontaktów handlowych z królem Asą.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2024-05-28T23:05:55Z</dcterms:modified>
</cp:coreProperties>
</file>