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zaś i Jehoszafat, król Judy, siedzieli każdy na swoim tronie odziani w (królewskie) szaty, a siedzieli na klepisku u wejścia do bramy Samarii, wszyscy zaś prorocy prorokowali* przed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Izraela i Jehoszafat, król Judy, siedzieli na swoich tronach, odziani w królewskie szaty, na klepisku, u wejścia do bram Samarii. Wszyscy prorocy prorokowali tam właśnie,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król Izraela i Jehoszafat, król Judy, siedzieli na swoich tronach ubrani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królewskie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szaty na placu przed wejściem do Samarii, u jej bramy, a przed nimi prorokowali wszyscy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Międzytem król Izraelski, i Jozafat, król Judzki, siedzieli każdy z nich na stolicy swojej, ubrani w szaty królewskie, a siedzieli na placu u wrót bramy Samaryjskiej, a wszyscy prorocy prorokowali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Izraelski i Jozafat, król Judzki, siedzieli oba na stolicy swej, obleczeni w szaty królewskie; a siedzieli na placu u bramy Samaryjej, a wszyscy prorocy prorokowali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i Jozafat, król judzki, ubrani w okazałe szaty siedzieli na swoich tronach. Siedzieli na placu u wejścia do bramy Samarii, a przed nimi prorokowali wszyscy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zaś i Jehoszafat, król judzki, siedzieli na swoich tronach przyodziani w szaty uroczyste na placu naprzeciwko bramy wjazdowej do Samarii, a wszyscy prorocy prorokowali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i Jehoszafat, król Judy, siedzieli każdy na swoim tronie, ubrani w szaty. Siedzieli na placu przy bramie wjazdowej do Samarii, a przed nimi prorokowali wszyscy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i Jozafat, król judzki, ubrani w królewskie szaty, siedzieli na swoich tronach w bramie Samarii, a przed nimi prorokowali wszyscy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izraelski i Jozafat, król judzki, ubrani w szaty [królewskie] siedzieli na swoich tronach, na placu przed wejściem do bramy Samarii, a wszyscy prorocy prorokowali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Ізраїля і Йосафат цар Юди кожний сиділи на своїм троні і, зодягнені в одіж, сиділи на просторому місці при дверях брами Самарії, і всі пророки пророкували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israelski i Jozafat, król judzki, ubrani w szaty królewskie siedzieli, każdy na swoim tronie; a siedzieli na placu, przy wrotach bramy Szomronu, zaś wszyscy prorocy prorokowali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Izraela oraz Jehoszafat, król Judy, siedzieli każdy na swoim tronie, odziani w szaty, siedzieli zaś na klepisku u wejścia do bramy Samarii; a wszyscy prorocy zachowywali się na ich oczach jak prorocy.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prorokowali, </w:t>
      </w:r>
      <w:r>
        <w:rPr>
          <w:rtl/>
        </w:rPr>
        <w:t>מִתְנַּבְאִים</w:t>
      </w:r>
      <w:r>
        <w:rPr>
          <w:rtl w:val="0"/>
        </w:rPr>
        <w:t xml:space="preserve"> , hitp, który może mieć znaczenie zwrotne, jak w przypadku: produkowali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2024-06-02T12:23:03Z</dcterms:modified>
</cp:coreProperties>
</file>