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puklerze i tarcze,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należały do króla Dawida, a znajdowały się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Jehojada rozdał setnikom włócznie, tarcze i puklerze,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Dawida, a 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Jojada kapłan rotmistrzom włócznie, i tarcze, i puklerze, które były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Jojada kapłan rotmistrzom oszczepy i tarcze, i puklerze króla Dawida, które był poświęcił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Jojada wręczył setnikom włócznie, tarcze i puklerze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tarcze i puklerze, które należały do króla Dawida, a znajdowały się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Bożego kapłan Jehojada wydał setnikom włócznie, puklerze i tarcze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Jojada wydał setnikom włócznie, tarcze i puklerze króla Dawida, znajdujące się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porozdawał setnikom włócznie, tarcze i zbroje króla Dawida, które znajdowały się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мечі і щити і зброю, яка була царя Давида, що в божому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rozdał dowódcom włócznie, tarcze i puklerze, które wykonał król Dawid, i które były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kapłan Jehojada dał dowódcom setek włócznie i tarcze, i okrągłe tarcze, które należały do króla Dawida i znajdowały się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2024-06-02T12:59:31Z</dcterms:modified>
</cp:coreProperties>
</file>