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Zabito zatem cielce, kapłani wzięli (ich) krew i skropili nią ołtarz. Następnie zabito barany i skropiono krwią ołtarz, po nich zabito jagnięta i skropiono krwią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Zabito zatem cielce, kapłani wzięli ich krew i skropili nią ołtarz. Po nich zabito barany i krwią skropiono ołtarz. Potem zabito jagnięta i też krwią skropiono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Zabito więc woły, a kapłani wzięli krew i pokropili ołtarz. Zabili też barany i pokropili ołtarz ich krwią. Zabili także jagnięta i pokropili ołtarz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pobili one woły, a kapłani wziąwszy krew ich kropili po ołtarzu; pobili też i barany, a kropili krwią ich po ołtarzu; pobili też i baranki, a kropili krwią ich po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tedy byki, a kapłani wzięli krew i wylali ją na ołtarz; zabili też barany i krew ich na ołtarz wylali; i ofiarowali jagnięta, i krew na ołtarz wylali.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Zabito te cielce, a kapłani wzięli z nich krew i pokropili ołtarz. Następnie, zabiwszy barany, pokropili krwią ołtarz. Zabili jagnięta i skropili krwią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zabito te cielce, kapłani wzięli ich krew i pokropili nią ołtarz. Potem zabito barany i krwią ich pokropiono ołtarz, zabito też jagnięta i krwią ich pokropiono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te cielce, a kapłani zebrali krew i pokropili ołtarz. Zabili także barany i pokropili krwią ołtarz, zabili jagnięta i pokropili krwią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najpierw ofiarowali cielce, następnie owce i barany, a krwią ofiar za każdym razem skrapiali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zabili woły, a kapłani zebrali ich krew i wylali na ołtarz; potem zabili barany i wylali krew na ołtarz; zabili wreszcie jagnięta i wylali krew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принесли в жертву телят, і священики взяли кров і вилили на жертівник. І принесли в жертву баранів, і вилили кров на жертівник. І принесли в жертву ягниць, і пролили кров на престіл.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pobili owe byki, a kapłani wzięli krew oraz kropili ołtarz; pobili także barany i skropili krwią ołtarz; pobili również owce oraz skropili krwią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Zarżnęli więc bydło, a kapłani wzięli krew i pokropili nią ołtarz; potem zarżnęli barany i krwią pokropili ołtarz, zarżnęli też baranki i krwią pokropili ołtarz.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2024-05-29T03:57:07Z</dcterms:modified>
</cp:coreProperties>
</file>