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kapłan główny, z domu Sadoka, odpowiedział: Odkąd zaczęto przynosić tę daninę do domu JAHWE, mamy pod dostatkiem jedzenia i jeszcze wiele pozostaje, bo JAHWE pobłogosławił swojemu ludowi – i stąd wzięła się ta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arcykapłan Azariasz, z rodu Sadoka, odpowiedział: Odkąd zaczęto przynosić te dary do świątyni JAHWE, mamy jedzenia pod dostatkiem, a nawet wiele zostaje, gdyż JAHWE pobłogosławił swojemu ludowi — i stąd ta cała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Azariasz, najwyższy kapłan z domu Sadoka: Kiedy zaczęto przynosić te ofiary do domu JAHWE, jedliśmy i nasyciliśmy się, a jeszcze wiele pozostało, gdyż JAHWE błogosławił swojemu ludowi, a pozostało tego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Azaryjasz kapłan najwyższy z domu Sadokowego, mówiąc: Jako poczęto te ofiary znaszać do domu Pańskiego, jedliśmy, i byliśmy nasyceni, a jeszcze zostało bardzo wiele: bo Pan błogosławił ludowi swemu, i tej wielkości, która jeszcze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Azariasz, kapłan pierwszy z pokolenia Sadok, mówiąc: Odtąd jako poczęły być ofiarowane pierwociny w domu PANSKIM, jedliśmy i byliśmy nasyceni, i zostało barzo wiele, przeto iż błogosławił JAHWE ludowi swemu: a ostatków to mnóstwo jest, które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wówczas Azariasz, arcykapłan z rodu Sadoka: Gdy zaczęto wnosić tę świętą daninę do domu Pańskiego, najedliśmy się i nasycili, i pozostało jeszcze w obfitości, albowiem Pan pobłogosławił swój lud i dlatego pozostało to mnóstwo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Azariasz z rodu Sadoka odpowiedział mu: Odkąd zaczęto przynosić tę świętą daninę do świątyni Pańskiej, najadaliśmy się do syta, a jeszcze dużo pozostało, gdyż Pan pobłogosławił swojemu ludowi, i stąd ta ogromna pozostałość.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Azariasz, arcykapłan z domu Sadoka: Odkąd zaczęto przynosić dary do domu JAHWE, możemy jeść do syta i jeszcze wiele pozostaje, ponieważ JAHWE pobłogosławił swój lud obfitością plonów, stąd ta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najwyższy kapłan z rodu Sadoka, odpowiedział mu: „Jedliśmy do syta dary, które zaczęto przynosić do domu JAHWE, ale wiele jeszcze pozostało, gdyż JAHWE pobłogosławił swój lud obfitością plonów. Dlatego powstały te wielkie zapasy”.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Azarjahu, arcykapłan z rodu Cadoka, tymi słowy: - Gdy zaczęto znosić te dary do Świątyni Jahwe, jedliśmy, nasyciliśmy się i jeszcze pozostało bardzo wiele, gdyż Jahwe pobłogosławił swemu ludowi i dlatego zostało jeszcze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нього священик Азарія володар з дому Садока і сказав: Від коли почали носити первоплоди до господнього дому, ми їли і ми пили і осталося. Бо Господь поблагословив свій нарід, і ми ще оставили цю кількість.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 mu Azaria, najwyższy kapłan z domu Cadoka, mówiąc: Gdy zaczęto znosić te ofiary do Domu WIEKUISTEGO, jedliśmy oraz byliśmy nasyceni, a jeszcze bardzo wiele zostało; gdyż WIEKUISTY błogosławił swojemu ludowi tym zbywającym nadmiarem.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naczelny kapłan z domu Cadoka, rzekł do niego, mówiąc: ”Odkąd zaczęli przynosić daninę do domu JAHWE, można jeść i się nasycić, jest też duży nadmiar, bo JAHWE pobłogosławił swój lud – a pozostało z tego jeszcze to wielkie mnóstwo”.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2024-05-31T05:12:51Z</dcterms:modified>
</cp:coreProperties>
</file>