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3"/>
        <w:gridCol w:w="3554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Nebo* pięćdziesięciu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Nebo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—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Nebo pięćdziesiąt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Nebo,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 - pięćdziesięciu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Nebo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Nebo -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- 52,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Наво -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pięćdziesięciu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2024-05-28T16:11:26Z</dcterms:modified>
</cp:coreProperties>
</file>