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6"/>
        <w:gridCol w:w="3183"/>
        <w:gridCol w:w="4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Basluta, synów Mechidy, synów Charszy,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Basluta, synów Mechidy, synów Charszy,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Basluta, synów Mechidy, synów Charszy;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Basluta, synów Mechyda, synów Charsa,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Beslut, synowie Mahida, synowie Harsa,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Basluta, potomkowie Mechidy, potomkowie Charszy,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Basluta, z synów Mechidy, z synów Charszy,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Basluta, synowie Mechidy, synowie Charszy,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Basluta, z rodu Mechidy, z rodu Charszy,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Baciuta, synowie Mechidy, synowie Charszy,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Васалота, сини Меїди, сини Арси,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Basluta, synów Mechida, synów Charsza,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Bacluta, synowie Mechidy, synowie Charszy,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2024-05-29T20:47:48Z</dcterms:modified>
</cp:coreProperties>
</file>