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natomiast powiedział im, aby nie jadali z tego, co najświętsze, dopóki nie pojawi się kapłan upoważniony do ciągnięcia losów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Tirszata zakazał im spożywać z rzeczy najświętszych, dopóki nie powstanie kapłan z Urim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im Tyrsata, aby nie jadali z rzeczy najświętszych, ażby powstał kapłan z Urym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Atersata, aby nie jedli z świętego świętych, aż by powstał kapłan uczony i 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spożywać z pokarmów najświętszych, aż się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jadać z pokarmów poświęconych, aż się pojawi kapłan przeznaczony do rzucania losów.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spożywania darów najświętszych, dopóki nie pojawi się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jedzenia najświętszych pokarmów, dopóki nie pojawi się kapłan do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pokarmy święte, dopóki się nie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Атерсата їм не їсти з святого святих, аж доки не повстане священик з просвітленнями і досконалостями.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tirszataim zakazał, by nie jadali z najświętszych, aż zajmie stanowisko kapłan z Urim i Thummim.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powiedział im więc, że nie mogą jeść z rzeczy najświętszych, dopóki się nie pojawi kapłan z 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2024-05-28T14:43:42Z</dcterms:modified>
</cp:coreProperties>
</file>