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powierzone ci do przekazania w świątyni twojego Boga mają być tam, przed Bogiem, w Jerozolimie, oddane do użytku zgodnego z 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 zostały ci dane do służby w domu twojego Boga, oddaj przed Bogiem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któreć są oddane do usługi domu Boga twego,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też, które tobie dają dla służby domu Boga twego, oddaj przed oblicznością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sprzęty, które przekazuje się tobie do sprawowania kultu w domu Boga twojego,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użytku w świątyni twojego Boga,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dla służby w domu twego Boga, złóż przed Bogiem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kultu w domu twojego Boga, złożysz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także przed twoim Bogiem w Jeruzalem sprzęty, które ci zostaną przekazane [na służbę] w Świątyni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посуд даний тобі на служіння божого дому передай перед Богом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zostały oddane do służby w Domu waszego Boga – oddaj w Jeruszalaim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naczynia, które zostają ci powierzone do służby związanej z domem twojego Boga, przekaż w całości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2024-06-02T09:55:34Z</dcterms:modified>
</cp:coreProperties>
</file>