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Haryf,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Haref,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Hodijja, Chaszum, Becaj,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Одуя, Ісам, Висій,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Nabaj,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2024-05-29T16:52:11Z</dcterms:modified>
</cp:coreProperties>
</file>