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06"/>
        <w:gridCol w:w="4225"/>
        <w:gridCol w:w="29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Serajasz, Azariasz, Jeremiasz,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Serajasz, Azariasz, Jeremiasz,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Paszchur, Amariasz, Malkiasz;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Passur, Amaryjasz, Malchyjasz,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Feshur, Amariasz, Melchiasz,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Paszchur, Amariasz, Malkiasz,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Serajasz, Azariasz, Jeremiasz,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Serajasz, Azariasz, Jeremiasz,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Serajasz, Azariasz, Jeremiasz,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Seraja, Azarja, Jirmeja,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 Сарая і Азарія і Єремія,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Paszchur, Amariasz, Malkijjasz,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Paszchur, Amariasz, Malkijasz,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2024-05-29T17:53:13Z</dcterms:modified>
</cp:coreProperties>
</file>