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—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syn Azaniasza, Binnuj,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Chenadada,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byli: Jesua, syn Azanijaszowy, Binnui z synów Chenadadowych,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Jozue, syn Azariaszów, Bennuj, z synów Henadad, Cedmiel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Binnuj, jeden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Szemajasz; to są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- ci wszyscy są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Bilgaj i Szemaja. To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Маазія, Велґай, Самая, це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to: Jeszua, syn Azaniasza, Binnuj z synów Chenadada i Kadmiel.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Lewici: Jeszua, syn Azaniasza, Binnuj z synów Chenadada, Kadmiel,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2024-05-23T16:57:25Z</dcterms:modified>
</cp:coreProperties>
</file>