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zatem i Lewici oczyścili najpierw siebie samych, a potem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oczyścili się, po czym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się kapłani i Lewitowie, oczyścili też lud,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kapłani i Lewitowie, a oczyścili lud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oczyścili siebie, a potem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Lewici dokonali na sobie oczyszczenia oraz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dokonali oczyszczenia, najpierw siebie, a potem ludu, bram i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najpierw oczyścili siebie, a potem dokonali oczyszczenia ludu, bram i 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poddali się prawu oczyszczenia, a następnie oczyścili lud,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очистилися і очистили нарід і дверників і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oraz Lewici się oczyścili,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oczyścili się, oczyścili też lud i 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2024-06-03T19:25:57Z</dcterms:modified>
</cp:coreProperties>
</file>