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odesłała go z powrotem z taką 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Estera odpowiedziała Hatakowi i poleciła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 do Atacha, wskazując przezeń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 i kazała, żeby powiedział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 Hatakowi, polecając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 Hatachowi i skierowała go do Mordochaja z 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 Hatakowi i kazała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ona do Achratajosa: „Idź do Mardocheusza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rozkazała Hatakowi przekazać [jeszcze raz] następujące słowa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Естера сказала до Ахратея: Піди до Мардохея і скажи що: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Estera ponownie dała Hathachowi ustne zlecenie dla Mardechaja: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rzekła do Hatacha i nakazała mu co do Mardocheusza: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2024-06-01T19:05:30Z</dcterms:modified>
</cp:coreProperties>
</file>