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sprzedani, ja i mój lud, na zagładę, na śmierć, na wytępienie. O, gdyby chodziło tylko o to, że nas sprzedano jako niewolników i niewolnice! Wtedy milczałabym, gdyż taka niedola nie byłaby warta strat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Zostaliśmy bowiem sprzedani, ja i mój lud, aby nas zgładzić, wymordować i wytracić. Gdybyśmy zostali sprzedani jako niewolnicy i niewolnice, milczałabym, chociaż wróg nigdy by nie mógł wynagrodzić tej szkody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zaprzedani, ja i naród mój, abyśmy byli wygładzeni, wymordowani i wytraceni. Gdybyśmy za niewolników i niewolnice sprzedani byli, milczałabym, choćby i tak ten nieprzyjaciel nasz nie mógł nagrodzić tej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wydani jesteśmy, ja i lud mój, abyśmy byli skruszeni, wybici i abyśmy zginęli. A daj Boże, abyśmy byli zaprzedani za niewolniki i za niewolnice: znośne by złe było i milczałabym wzdychając, a teraz nieprzyjaciel nasz jest, którego okrucieństwo ściąga się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mój lud, aby nas wytracić, wymordować i zniszczyć. Gdyby nas sprzedano tylko jako niewolników i niewolnice, milczałabym. A tak nigdy nie wynagrodzi ciemiężyciel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Wydani bowiem jesteśmy, ja i mój lud, na zagładę, na zabicie, na wytępienie; gdybyśmy bowiem zostali sprzedani jako niewolnicy i niewolnice, milczałabym, gdyż niedola ta nie byłaby warta tego, aby nią króla niepokojono.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aby nas wymordować, zabić i wytępić. Gdybyśmy zostali sprzedani jako niewolnicy i niewolnice, milczałabym, chociaż i tak wróg nie mógłby niczym wyrównać królowi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mój lud zostaliśmy bowiem skazani na zagładę, grabież i niewolę. My i nasze dzieci staniemy się niewolnikami i niewolnicami. A przecież słyszałam, że oszczerca nie zasługuje na to, by przebywać na królewskim dziedzińcu”.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lud mój, aby nas zniszczyć, wymordować i wytracić. Gdybyśmy przynajmniej zostali sprzedani jak niewolnicy i niewolnice, milczałabym, chociaż wróg nie mógłby nigdy wynagrodzić szkody wyrządzonej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продані я і мій нарід на знищення і розграбовання і рабство, ми і наші діти на рабів і рабинь, і я незгідна. Бо диявол не гідний царського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i mój lud jesteśmy wydani wrogowi, abyśmy zostali wytępieni, wymordowani i zgładzeni. Gdybyśmy byli wydani chociaż za niewolników i niewolnice bym milczała, choć ten wróg i tak nie zrównoważy uszczerbku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by nas unicestwić, zabić i zgładzić. Gdyby nas sprzedano po prostu jako niewolników i jako służące, milczałabym. Lecz udręka ta nie jest stosowna, gdyż wiąże się ze szkodą dla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2024-05-29T09:09:48Z</dcterms:modified>
</cp:coreProperties>
</file>