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Czy dlatego, że w Egipcie nie było grobów, zabrałeś nas, abyśmy pomarli na pustyni? Cóż to nam uczyniłeś,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też do Mojżesza: Czy dlatego, że w Egipcie nie było grobów, wyciągnąłeś nas tu, abyśmy zginęli na pustyni?! Co ty nam zrobiłeś, wyprowadzając nas z Egiptu?!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Mojżesza: Czy dlatego,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grobów w Egipcie, wyprowadziłeś nas, abyśmy pomarli na pustyni? Dlaczego nam to uczyniłeś, że nas wyprowadziłeś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Azaż nie było grobów w Egipcie? wywiodłeś nas, abyśmy pomarli na puszczy; cóżeś nam to uczynił, żeś nas wywiódł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Podobno nie było grobów w Egipcie, dlategoś nas pobrał, abyśmy pomarli na puszczy? Cóżeś to chciał uczynić,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Mojżesza: Czyż brakowało grobów w Egipcie, że nas tu przyprowadziłeś, abyśmy pomarli na pustyni? Cóż uczyniłeś nam przez to,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rzekli: Czy dlatego, że w Egipcie nie było grobów, wyciągnąłeś nas, abyśmy pomarli na pustyni? Cóżeś nam to uczynił,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Czyżby nie było grobów w Egipcie, że nas tu przyprowadziłeś, abyśmy pomarli na pustyni? Co nam zrobiłeś,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„Czyżby brakowało grobów w Egipcie, że wywiodłeś nas na pustynię, byśmy poginęli? Jaki z tego pożytek,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- Czy to w Egipcie zabrakło grobów, że przyprowadziłeś nas [tu], byśmy powymierali na pustyni? Coś dobrego uczynił,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Czy to dlatego, że nie było grobów w Egipcie, zabrałeś nas, byśmy umarli na pustyni? Cóż nam uczyniłeś, wyprowadzając nas z Egiptu!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Чи ти вивів нас, щоб убити в пустині, томущо немає гробниць в єгипетській землі? Що це ти нам зробив, вивівши з Єгипту?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powiedzieli: Czyżbyś nas wyprowadził z powodu braku grobów w Micraim, abyśmy pomarli na puszczy? Co nam uczyniłeś, że nas wyprowadziłeś z 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Mojżesza: ”Czy to dlatego, że w Egipcie nie ma grobowców, wziąłeś nas tu, byśmy pomarli na pustkowiu? Cóżeś nam uczynił, wyprowadzając nas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2024-05-24T00:27:29Z</dcterms:modified>
</cp:coreProperties>
</file>