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tymi słowy oświadczyliśmy ci w Egipcie: Odstąp od nas, a będziemy służyli Egipcjanom, gdyż lepiej nam służyć Egipcjanom niż umierać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w Egipcie nie powiedzieliśmy ci wyraźnie: Daj nam spokój! Będziemy służyli Egipcjanom. Wolimy to niż śmierć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mówiliśmy ci tego w Egipcie: Zostaw nas w spokoju, abyśmy służyli Egipcjanom? Bo lepiej nam było służyć Egipcjanom, niż umierać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to jest, cośmy do ciebie mówili w Egipcie, mówiąc: Zaniechaj nas, abyśmy służyli Egipczanom? bo lepiej było nam służyć Egipczanom, niżeli pomrzeć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ta jest mowa, którąśmy do ciebie mówili w Egipcie, mówiąc: Idź precz od nas, abyśmy służyli Egipcjanom? Daleko bowiem lepiej było służyć im, niżli pomrzeć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mówiliśmy ci wyraźnie w Egipcie: Zostaw nas w spokoju, chcemy służyć Egipcjanom? Lepiej bowiem nam było służyć im, niż umierać na tej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powiedzieliśmy ci tego już w Egipcie, mówiąc: Zostaw nas w spokoju, będziemy służyli Egipcjanom, gdyż lepiej nam służyć Egipcjanom, niż umierać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mówiliśmy ci w Egipcie: Zostaw nas! Chcemy służyć Egipcjanom, bo lepiej nam służyć Egipcjanom, niż umierać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sprawdza się to, o czym mówiliśmy ci w Egipcie: Zostaw nas w spokoju, wolimy służyć Egipcjanom? Lepiej by nam było służyć Egipcjanom, niż ginąć na pustyni!”.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w Egipcie nie powiedzieliśmy ci tego: ”Zostaw nas w spokoju, a będziemy służyć Egipcjanom?” Lepiej nam było służyć Egipcjanom niż umierać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to mówiliśmy ci w Egipcie: 'Zostaw nas i będziemy służyć Egiptowi'? Lepiej nam było służyć Egiptowi niż umrzeć na pustyni!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це не було слово, яке ми в Єгипті сказали до тебе, кажучи: Остав нас, щоб ми служили єгиптянам. Бо краще нам служити єгиптянам ніж померти в цій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to samo słowo, które ci mówiliśmy w Micraim, powiadając: Zostaw nas, niechaj służymy Micrejczykom; gdyż jest nam lepiej służyć Micrejczykom, niż umierać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to słowo wyrzekliśmy do ciebie w Egipcie, mówiąc: ʼZostaw nas w spokoju, żebyśmy służyli Egipcjanomʼ? Bo lepiej nam służyć Egipcjanom, niż pomrzeć na tym pustkowiu”.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2024-05-20T20:13:59Z</dcterms:modified>
</cp:coreProperties>
</file>