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5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Wiodłeś w swej łasce* lud, który wykupiłeś** prowadziłeś w swej mocy na niwy*** swej świętości!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Wiodłeś w swej łasce lud, który wykupiłeś; prowadziłeś w swej mocy na niwy swej świętości!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Wiedziesz w swoim miłosierdziu ten lud, który odkupiłeś. Prowadzisz w swej potędze do swego świętego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Prowadzisz w miłosierdziu twojem ten lud, któryś odkupił; poprowadzisz w możności twej do mieszkania świątobliwości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wodzem w miłosierdziu twoim ludowi, któryś odkupił. I niosłeś go w mocy twojej do mieszkania twego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Wiodłeś swą wiernością lud, który wybawiłeś, prowadziłeś go swą mocą ku Twemu świętemu mieszkaniu.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Łaską swoją wiodłeś lud, który wykupiłeś; Prowadziłeś ich mocą swoją Do siedziby twojej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łaskawości swej prowadziłeś ten lud, który wykupiłeś, poprowadziłeś w mocy swojej tam, gdzie mieszka Twoja świętość.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Prowadzisz w łaskawości swojej lud, który wybawiłeś. Powiedziesz go w swojej potędze do Twej świętej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swej łaskawości powiedziesz lud, któryś wybawił, Zaprowadzisz Twą mocą na miejsce Twoje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Twoją dobrocią prowadziłeś lud, który wybawiłeś, wiodłeś Twoją siłą do Miejsca Twojej świętości.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Попровадив Ти твоєю справедливістю цей твій нарід, якого Ти викупив, покликав Ти твоєю силою до твого святого помешкання.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lud, który wybawiłeś, prowadzisz Twoją łaską; prowadzisz Twoją mocą do przybytku Twojej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 swej lojalnej życzliwości prowadziłeś lud, który wyratowałeś; ty swoją siłą zaprowadzisz ich do swego świętego miejsca przebywania.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31:17&lt;/x&gt;; &lt;x&gt;230 103:4&lt;/x&gt;; &lt;x&gt;520 6:23&lt;/x&gt;; &lt;x&gt;560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77:16&lt;/x&gt;; &lt;x&gt;230 106:10&lt;/x&gt;; &lt;x&gt;290 52:9&lt;/x&gt;; &lt;x&gt;290 62:12&lt;/x&gt;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23:2&lt;/x&gt;; &lt;x&gt;230 74:2&lt;/x&gt;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2024-05-28T05:30:05Z</dcterms:modified>
</cp:coreProperties>
</file>