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Zaniepokoją się też książęta Edomu; władców Moabu – przeniknie ich drżenie, rozpłyną się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Zaniepokoją się książęta Edomu, władców Moabu zdejmie przerażenie, a wszyscy mieszkańcy Kanaanu struchleją!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zlękną się książęta Edomu, mocarzy Moabu ogarnie strach; struchleją wszyscy obywatele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polękają książęta Edomskie, mocarze Moabskie strach zdejmie; struchleją wszyscy obywatele Chananejscy.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strwożyły książęta Edom, mocarze Moab strach zdjął, zdrętwieli wszyscy obywatele Chananejscy.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wtedy książęta Edomu, wodzów Moabu ogarnęła bojaźń, truchleją z trwogi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przerazili się książęta Edomu, Drżenie ogarnęło władców Moabu, Struchleli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wystraszyli się książęta Edomu, władcy Moabu zadrżeli, struchleli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przerażą się książęta Edomu, strach opanuje władców Moabu, struchleją mieszkańcy Kanaanu,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strwożą książęta Edomu, Drżenie ogarnie możnych Moabu,Struchleją wszyscy Kanaanu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przerazili się dowódcy Edomu, mocarzy Moawu ogarnęło drżenie. Wszyscy mieszkańcy Kenaanu zostali złamani.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поспішилися володарі Едому, і проводирі Моавітів, охопило їх тремтіння. Розтанули всі, що живуть у Ханаані.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Trwożą się książęta Edomu, mocarze Moabu, oto przejmuje ich drżenie; truchleją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zaniepokoją się szejkowie Edomu; despotycznych władców Moabu ogarnie drżenie. Zwątpią wszyscy mieszkańcy Kanaanu.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2024-05-28T23:05:59Z</dcterms:modified>
</cp:coreProperties>
</file>