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7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przyszedł więc i zwołał starszych ludu,* i przedłożył im te wszystkie słowa, które JAHWE mu przykazał.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przyszedł więc, zwołał starszych ludu i przedłożył im to wszystko, co JAHWE mu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przyszedł i zwołał starszych ludu, i wyłożył im wszystkie te słowa, które mu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tedy Mojżesz zwołał starszych z ludu, i przełożył im wszystkie te słowa, które mu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Mojżesz i zezwawszy starsze ludu przełożył im wszytki słowa, które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powrócił i zwołał starszych ludu, i przedstawił im wszystko, co mu Pan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Mojżesz, i zwołał starszych ludu, i przedstawił im te wszystkie słowa, które Pan mu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przyszedł, zawołał starszych ludu i przedstawił im to wszystko, co przykazał 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wrócił, zwołał starszyznę ludu i przekazał im wszystko, co JAHWE mu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zatem Mojżesz, zwołał starszych ludu i wyłożył im wszystko, co mu polecił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poszedł i zwołał starszyznę ludu. I oznajmił im te wszystkie słowa, które przykazał mu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 же Мойсей і покликав старшин народу, і виклав перед ними всі ці слова, які заповів йому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przyszedł, zwołał starszych ludu i przedstawił im wszystkie te słowa, które polecił mu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przyszedł i wezwawszy starszych ludu, przedłożył im wszystkie te słowa, które JAHWE mu nakazał.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GK: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2024-06-02T15:47:01Z</dcterms:modified>
</cp:coreProperties>
</file>