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okazała się niewłaściwa w oczach swego pana, który ją sobie* przeznaczył, niech ją pozwoli wykupić.** Nie ma prawa sprzedać jej obcemu ludowi*** w wiarołomstwie przeciw niej.****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spodoba się panu, który ją przeznaczył dla siebie,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ją pozwoli wykupić. Nie ma on prawa sprzedać jej obcemu ludowi,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zmieniając swoje pierwotne zamiary wobec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spodoba swemu panu, który zamierzał ją poślubić, niech pozwoli, aby została odkupiona. Nie ma prawa sprzedać jej obcemu ludowi, ponieważ zrobiłby jej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nie spodobała w oczach pana swego, a nie poślubiłby jej sobie, niech pozwoli, aby ją odkupiono; obcemu ludowi nie będzie jej mógł sprzedać, ponieważ zgrzeszył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spodoba oczom pana swego, któremu dana była, odprawi ją, a ludowi obcemu przedać nie będzie miał mocy, jeśli ją wzgardzi.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spodobała się panu, który przeznaczył ją. dla siebie, niech pozwoli ją wykupić. Ale nie może jej sprzedać obcemu narodowi, gdyż byłoby to oszustwem wobec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spodoba się swemu panu, który ją przeznaczył dla siebie, niech ją pozwoli wykupić. Jednak nie ma prawa sprzedać jej obcemu ludowi, bo postąpiłby wobec niej wiarołomnie.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spodoba się panu, który przeznaczył ją dla siebie, to niech pozwoli ją wykupić. Jednak nie wolno mu jej odsprzedać obcemu ludowi, bo dopuściłby się wobec niej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spodoba się swojemu panu, który zamierzał ją poślubić, to zezwoli, aby została odkupiona. Nie wolno mu jednak odsprzedać jej cudzoziemcom, bo byłoby to 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spodoba się swemu panu, który przeznaczył ją [pierwotnie] dla siebie, ma on zezwolić, by ją wykupiono. Nie ma jednak prawa sprzedać jej obcym ludziom, gdyż sprawił jej zawód.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spodobała się swojemu właścicielowi, który ją sobie przeznaczył [na żonę], to [przyczyni się do] jej wykupienia. Nie ma prawa sprzedać jej obcym, bo zdradziłby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 догодить її панові за якого вийшла, відпустить її. А чужому народові не дозволяється йому продати її, бо погордив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znajduje upodobania w oczach swojego pana, który ją dla siebie przeznaczył to niech jej pomoże się wykupić; gdy nią wzgardzi nie jest władny ją sprzedać obcym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 się podobała oczom swego pana, tak iż on nie przeznaczy jej na nałożnicę, lecz przeznaczy ją do wykupienia, to nie będzie miał prawa sprzedać jej obcemu ludowi i tym samym postąpić wobec niej zdradziecko.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sobie, wg qere </w:t>
      </w:r>
      <w:r>
        <w:rPr>
          <w:rtl/>
        </w:rPr>
        <w:t>לֹו</w:t>
      </w:r>
      <w:r>
        <w:rPr>
          <w:rtl w:val="0"/>
        </w:rPr>
        <w:t xml:space="preserve"> ; nie, wg ketiw </w:t>
      </w:r>
      <w:r>
        <w:rPr>
          <w:rtl/>
        </w:rPr>
        <w:t>לֹא : (1</w:t>
      </w:r>
      <w:r>
        <w:rPr>
          <w:rtl w:val="0"/>
        </w:rPr>
        <w:t xml:space="preserve">) jej pan, który nie przeznaczył jej (sobie); (2) po em. przeznaczył, </w:t>
      </w:r>
      <w:r>
        <w:rPr>
          <w:rtl/>
        </w:rPr>
        <w:t>יְעָדָּה</w:t>
      </w:r>
      <w:r>
        <w:rPr>
          <w:rtl w:val="0"/>
        </w:rPr>
        <w:t xml:space="preserve"> (je‘adah), na poznał, </w:t>
      </w:r>
      <w:r>
        <w:rPr>
          <w:rtl/>
        </w:rPr>
        <w:t>יְדָעָּה</w:t>
      </w:r>
      <w:r>
        <w:rPr>
          <w:rtl w:val="0"/>
        </w:rPr>
        <w:t xml:space="preserve"> (jeda‘ah): jej pan, który jej nie poznał (tj. nie współżył z nią).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niech ją pozwoli wykupić, </w:t>
      </w:r>
      <w:r>
        <w:rPr>
          <w:rtl/>
        </w:rPr>
        <w:t>וְהֶפְּדָּה</w:t>
      </w:r>
      <w:r>
        <w:rPr>
          <w:rtl w:val="0"/>
        </w:rPr>
        <w:t xml:space="preserve"> (wehefdah), hl w hi.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obcemu ludowi, </w:t>
      </w:r>
      <w:r>
        <w:rPr>
          <w:rtl/>
        </w:rPr>
        <w:t>נָכְרִי לְעַם</w:t>
      </w:r>
      <w:r>
        <w:rPr>
          <w:rtl w:val="0"/>
        </w:rPr>
        <w:t xml:space="preserve"> (le‘am nachri), l. obcym ludziom, tj. poza krąg rodzinny lub plemienny, co mogłoby ozn., że: (1) kupując dziewczynę, pojął żonę lub nałożnicę bez wiana, które zostało rozliczone w ramach długu; (2) właściciel miał niewielkie pole manewru i najłatwiej mogło mu być zwrócić dziewczynę rodzinie; (3) przyjmując dziewczynę, wziął na siebie odpowiedzialność za zaspokojenie jej potrzeb emocjonalnych i biologicznych (po sześciu latach dziewczyna była bowiem starsza), por. &lt;x&gt;50 15:12&lt;/x&gt;.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wiarołomstwie przeciw niej, ּ</w:t>
      </w:r>
      <w:r>
        <w:rPr>
          <w:rtl/>
        </w:rPr>
        <w:t>בְבִגְדֹו־בָּה</w:t>
      </w:r>
      <w:r>
        <w:rPr>
          <w:rtl w:val="0"/>
        </w:rPr>
        <w:t xml:space="preserve"> (bewigdo-wah), lub: (1) bo postąpiłby wobec niej wiarołomnie; (2) ponieważ nie dotrzymał złożonej jej obietnicy (co sugerowałoby jej uprzednie złożenie).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2024-06-01T21:36:15Z</dcterms:modified>
</cp:coreProperties>
</file>