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ludźmi Mnie poświęconymi, dlatego nie będziecie jedli mięsa (zwierzęcia) rozszarpanego na polu, rzucicie je psu.*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byli ludźmi Mnie poświęconymi, dlatego nie będziecie jedli mięsa zwierząt rozszarpanych na polach. Przeznaczycie je dla psów.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świętym ludem i nie będziecie jeść mięsa rozszarpanego na polu; wyrzucicie je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świętym będziecie mi, a mięsa na polu rozszarpanego jeść nie będziecie; psom je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Mężami świętemi mnie będziecie; mięsa, którego by źwierz pierwej skosztował, jeść nie będziecie, ale psom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ludźmi świętymi. Nie będziecie spożywać mięsa zwierzęcia rozszarpanego przez dzikie zwierzęta, ale je rzucicie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ludźmi mnie poświęconymi; dlatego nie będziecie jedli mięsa zwierzęcia rozszarpanego na polu, rzucicie je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być dla mnie święci; i nie wolno wam w polu jeść mięsa z czegoś rozszarpanego przez dzikie zwierzę. Macie je rzucić psom.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zupełnie je wyrzuć, </w:t>
      </w:r>
      <w:r>
        <w:rPr>
          <w:rtl/>
        </w:rPr>
        <w:t>הַׁשְלֵחּתַׁשְלִכּו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2024-06-02T17:54:37Z</dcterms:modified>
</cp:coreProperties>
</file>