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jego rękach została znaleziona* rzecz ukradziona, od bydlęcia po osła lub po jagnię (wciąż) żywe, zapłaci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ukradzioną rzecz znajdzie się u niego, czy to będzie wciąż żywe bydlę, osioł czy jagnię, złodziej zapłaci za nie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zostaną znalezione w jego ręku skradzione dobra jeszcze żywe, czy to wół, czy osioł, czy owca, zwróci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znaleziona będzie w ręku jego rzecz kradziona, bądź wół, bądź osieł, bądź owca, jeszcze żywe, we dwójnasób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 niego, co ukradł, najdzie żywo, lub wołu, lub osła, lub owcę, we dwójnasób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ukradł, znajdzie się u niego żywe, czy to wół, czy osioł, czy owca, odda w podwójnej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jego posiadaniu znaleziono to, co skradł, czy to wołu, czy osła, czy jagnię jeszcze żywe, winien zapłacić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wypasie pole lub winnicę, bo puścił swoje bydło samopas a ono pasło się na cudzym polu, to zapłaci tym, co ma najlepszego ze swojego pola i ze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pole lub winnicę przez wypas swojej trzody na cudzych gruntach, odda jako odszkodowanie najlepsze plony ze swojego pola i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pole albo winnicę, gdyż popędzi swoje stada tak, że spustoszą one cudze pole, wyrównać szkodę musi z tego, co ma najlepszego na swoim polu czy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wypasa na polu lub w winnicy i wypuści zwierzęta, aby pasły się na polu kogoś innego, to zapłaci z najlepszej części swojego pola i z najlepszej części swojej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випасе поле чи виноградник, і пожене свою скотину випасати чуже поле, віддасть з свого поля, з свого плоду. Якщо ж усе поле випасе, віддасть найкраще свого поля, або найкраще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spasie pole, albo winnicę i puści swoje bydło, aby się pasło na cudzym polu niech zapłaci najlepszym ze swego pola, albo najlepszym ze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jego ręku faktycznie znaleziono żywe to, co zostało skradzione, od byka aż do osła i do owcy, to ma dać podwójne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została znaleziona, </w:t>
      </w:r>
      <w:r>
        <w:rPr>
          <w:rtl/>
        </w:rPr>
        <w:t>אִם־הִּמָצֵא תִּמָצֵא</w:t>
      </w:r>
      <w:r>
        <w:rPr>
          <w:rtl w:val="0"/>
        </w:rPr>
        <w:t xml:space="preserve"> , &lt;x&gt;20 22:4&lt;/x&gt;L.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2024-06-02T19:12:51Z</dcterms:modified>
</cp:coreProperties>
</file>