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wzburzenie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wyrzucasz z siebie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swego ducha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odpowiada Bogu duch twój, a 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nadyma przeciw Bogu duch twój, że 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twój się na Boga porywa i słowa z ust swoich miotasz?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swoją złość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 Bogu zwracasz swego ducha i z ust dobywasz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Złościsz się na Boga i dajesz upust swemu 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Zwracasz przeciw Bogu twego ducha i takie to słowa wypowiadają twoje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вибухнув гнівом перед Господом, а вивів з уст такі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dlatego, że zwracasz swojego ducha przeciw Bogu i wyrzucasz z twych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ducha swego zwracasz przeciw Bogu, a ze swych ust wypuściłeś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2024-06-02T14:49:02Z</dcterms:modified>
</cp:coreProperties>
</file>