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Ijob,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tak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2024-05-29T23:18:37Z</dcterms:modified>
</cp:coreProperties>
</file>