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Jego łucznicy, rozłupuje moje nerki – nie oszczędza, wylewa na ziemię moją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Jego łucznicy, rozłupuje bez litości me nerki, wylewa na ziemię mą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mnie jego strzelcy; przeszywa moje nerki, a nie oszczędził; wylał na ziemię moją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Ogarnęli mię strzelcy jego; rozciął nerki moje, a nie przepuścił, i rozlał na ziemię żółć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on kiedyś bogaty, z nagła starty jestem, ujął mię za szyję, złamał mię i postawił mię sobie jako za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Łucznikami mnie zewsząd otoczył, nerki mi przeszył, a nie ma litości, żółć moją wylał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mnie świszczą jego pociski, drą bezlitośnie moje nerki, wylewa się na ziemię moja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 mnie swoimi łucznikami, przebił bezlitośnie moje nerki i wylał moją żółć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świszczą Jego strzały. Bezlitośnie przeszywa moje nerki, żółć moją wylewa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godziły we mnie, bezlitośnie mnie przebiły; na ziemię wylewał żółć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Окружили мене списами, кидаючи на мої нирки без пощади, пролили на землю мою жовч.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Okrążają mnie Jego strzały, bez litości rozdziera moje nerki, a mą żółć wylewa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jego łucznicy; on rozcina moje nerki i nie okazuje współczucia; mój woreczek żółciowy wylewa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2024-05-30T17:14:25Z</dcterms:modified>
</cp:coreProperties>
</file>