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w niebiosach i swego poświadczającego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na niebie, składa świadectwo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mój świadek jest w niebie, mój obrońca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i teraz w niebie jest świadek mój, jest świadek mój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okrywaj krwie mojej i niech w tobie nie najduje miejsca, gdzie by się miało kryć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mój Świadek jest w niebie, mój Poręczyciel jest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w niebie i swego orędownika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teraz jeszcze mój Świadek jest w niebie, mój Obrońca jest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w niebie mój świadek, a mój obrońca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jeszcze świadek mój jest w niebie, obrońca mój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на небі мій свідок, а мій заступник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teraz mój świadek jest w niebiosach, mój orędownik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też w niebiosach ktoś o mnie świadczy, a mój świadek jest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2024-05-29T15:21:03Z</dcterms:modified>
</cp:coreProperties>
</file>