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A mój żałosny stan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mnie na świadectwo, a moje wychudzenie powstaje i świadczy przeciwko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mię na świadectwo, a znaczne na mnie schudzenie moje na twarzy mojej, jawnie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ścisnęła mię boleść moja i wniwecz się obróciły wszytkie członki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Ścisnąłeś mnie, mój świadek mi wrogiem, oskarża mnie moja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nędza świadczy przeciwko mnie, moja niemoc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wyniszczenie świadczy przeciwko mnie, a moja słabość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mnie, mój świadek zeznał przeciwko mnie, moja własna nędza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świadkiem i uciska mnie, mój oszczerca wstaje i oskarża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мене схопив, на свідчення стала і піднялася проти мене моя неправда, мені в лице відповіла.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Pochwyciłeś mnie i to ma przeciwko mnie świadczyć! Tak, przeciw mnie występuje moja własna niemoc, oskarża mnie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mnie chwytasz. Stało się to świadectwem, tak iż moja chudość powstaje przeciwko mnie. Świadczy mi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2024-05-28T13:01:10Z</dcterms:modified>
</cp:coreProperties>
</file>