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On? Czy 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Bóg? Czy nie dość wam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mię prześladujecie, jako Bóg, a ciała mego nie możecie się nasycić?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mię przeszladujecie jako Bóg i najadacie się mięsa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jak Bóg, mnie ścigacie? Nie syci was wygląd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mnie, jak to czyni Bóg, a nie możecie się nasycić widokiem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 jak Bóg? Nie możecie się nasycić widokiem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podobnie jak Bóg i wy mnie prześladujecie, czyż widok mego ciała wam nie wystarcza?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tak jak Bóg prześladujecie? Czyż nie zaspokaja was widok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ви мене переслідуєте, так як і Господь, а не насичуєтеся моїм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 i nie możecie się nasycić moją cielesną naturą?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 tak jak Bóg i nie możecie się nasycić moim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2024-05-30T06:19:04Z</dcterms:modified>
</cp:coreProperties>
</file>