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spisano moje słowa, gdyby tak utrwalono na zwoju,*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spisano moje słowa, gdyby tak utrwalono je na piśmie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teraz zostały zapisane moje słowa! Oby je w księdze utrwalono!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teraz napisane były słowa moje! oby je na księgach wyrysowano!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 to dał, aby napisane były mowy moje, kto by mi to dał, żeby je wyrysowano na księgach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me słowa zostały spisane, oby w księdze utrwalone!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oby były zapisane moje słowa, oby były utrwalone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zapisano moje słowa, gdyby zostały utrwalone w księdze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słowa zostały zapisane, oby na piśmie zostały utrwalone.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sprawi, aby zapisano moje słowa, któż zdoła utrwalić je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дасть записати мої слова, покласти їх в книзі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gdyby zostały zapisane moje słowa, gdyby je napisano w 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teraz spisano moje słowa! O, gdyby zapisano je w księdze!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na piśmie, ּ</w:t>
      </w:r>
      <w:r>
        <w:rPr>
          <w:rtl/>
        </w:rPr>
        <w:t>בַּסֵפֶר</w:t>
      </w:r>
      <w:r>
        <w:rPr>
          <w:rtl w:val="0"/>
        </w:rPr>
        <w:t xml:space="preserve"> : być może w tym przypadku – ze względu na następujący cz : </w:t>
      </w:r>
      <w:r>
        <w:rPr>
          <w:rtl/>
        </w:rPr>
        <w:t>חָקַק</w:t>
      </w:r>
      <w:r>
        <w:rPr>
          <w:rtl w:val="0"/>
        </w:rPr>
        <w:t xml:space="preserve"> , czyli: wykuć, wyciąć – chodzi o związek z ak. sipparu, czyli: miedź, zob. &lt;x&gt;290 30:8&lt;/x&gt;; &lt;x&gt;70 5:14&lt;/x&gt;. Pisanie na foliach miedzianych znane było w okresie XII-II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2024-05-28T09:31:14Z</dcterms:modified>
</cp:coreProperties>
</file>