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swoją rękę i dotknij jego kości i jego ciała, a na pewno będzie złorzeczył Ci w twarz!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Spróbuj tylko wyciągnąć rękę i odebrać mu zdrowie!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Zobaczymy, jak Cię będzie błogosławił!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swoją rękę i dotknij jego kości i ciała,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pewno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w twarz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ściągnij tylko rękę twoję, a dotknij kości jego, i ciała jego, ujrzysz, jeźliżeć w oczy złorzeczyć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 rękę twoję a dotkni kości jego i ciała, a tedy ujźrzysz, żeć w oczy błogosławić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Wyciągnij, proszę, rękę i dotknij jego kości i ciała. Na pewno Ci w twarz będzie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 i dotknij jego kości i jego ciała, a na pewno będzie ci złorzeczył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tylko rękę, dotknij jego kości i ciała, a zobaczysz, czy nie będzie Ci jawnie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tylko rękę i dotknij jego ciała i kości. Na pewno będzie Ci w twarz złorzeczył”.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jeszcze raz na niego swą rękę, dotknij jego kości i ciała, a zaręczam Cię, że w oczy będzie Ci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піславши твою руку, доторкнися до його тіла і його костей. Чи ж не в лице тебе поблагословить?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raz Twoją rękę i dotknij jego kości, i ciała – a pewnie otwarcie się Ciebie wyrzeknie.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odmiany wyciągnij, proszę, swą rękę i dotknij jego kości i jego ciała, i zobacz, czy nie będzie cię przeklinał prosto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2024-06-02T10:06:43Z</dcterms:modified>
</cp:coreProperties>
</file>