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niebios chwieją się,* milkną w osłupieniu przed Jego upomnieniem.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przed Nim filary niebios, milkną na Jego upomnienie.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Filary niebios trzęsą się i zdumiewają się jego gromem.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trzęsą się, i chwieją się na gromienie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trzęsą się i lękają się na kinienie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się chwieją, drżące przed Jego groźbą.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niebieskie chwieją się i drżą przed jego groźbą.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nieba się chwieją, zamarły ze strachu przed Jego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filary nieba, przerażone Jego groźbami.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się chwieją, drżą przerażone Jego gromem.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Небесні стовпи простягнулися і здивувалися від його погрози.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Filary niebios się zachwiały i osłupiały przed Jego groźbą.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filary nieba i zdumiewają się jego naganą.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chwieją się, </w:t>
      </w:r>
      <w:r>
        <w:rPr>
          <w:rtl/>
        </w:rPr>
        <w:t>יְרֹופָפּו</w:t>
      </w:r>
      <w:r>
        <w:rPr>
          <w:rtl w:val="0"/>
        </w:rPr>
        <w:t xml:space="preserve"> (jerofefu),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2024-05-31T13:03:32Z</dcterms:modified>
</cp:coreProperties>
</file>