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8"/>
        <w:gridCol w:w="5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powiedziałem: Dajcie mi (coś)? Lub: Złóżcie mi dar ze swojego mienia?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ja? Czy was o coś prosiłem? Czy powiedziałem: Złóżcie mi dar ze swojego mienia?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powiedziałem: Przynieście 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lub: Dajcie mi z waszego majątku?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Izalim mówił: Przynieście mi co, a z majętności waszej dajcie mi dary?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Azam mówił: Przynieście mi i z majętności waszej podarujcie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mówiłem: Dajcie mi coś, wykupcie mnie swoim bogactwem?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powiedziałem: Przynoście mi ofiary, a ze swego mienia składajcie mi dary,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mówiłem: Dajcie mi coś, ofiarujcie za mnie wasze majętności?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mówiłem: «Pomóżcie mi, użyczcie mi siły,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wam powiedziałem: ”Dajcie mi, podarujcie wasze majętności”?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ж бо? Чи я щось у вас попросив, чи потребую вашої сили,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mówiłem: Dajcie mi i ze swojego mienia składajcie za mnie dary?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dlatego, że powiedziałem: ʼDajcie mi coś albo podarujcie mi trochę waszej mocy;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2024-06-01T09:52:51Z</dcterms:modified>
</cp:coreProperties>
</file>