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potrafiłby odpowiedzieć nawet na jedną rzecz spośród tysiąca!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ani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 nim chciał spierać, nie odpowie mu z tysiąca na jednę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z nim chciał spierać, nie będzie mu mógł odpowiedzieć jednego za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ktoś z Nim prawował, nie odpowie raz jeden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 się z nim spierać, nie znajdzie odpowiedzi ani na jedną rzecz z 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się z Nim spierać,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się z Nim spierać, On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nawet raz na tysiąc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бажає судити його, Він його не слухатиме, щоб не відказав на одне його слово з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toczyć z Nim spór, nie zdoła Mu odpowiedzieć na jedno z tysiąca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Mu się spodobało toczyć z nim spór, ten nie zdołałby Mu odpowiedzieć nawet raz na tysiąc.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2024-06-01T03:18:50Z</dcterms:modified>
</cp:coreProperties>
</file>