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ze swej świętej wysokości* – JAHWE z niebios przyjrzał się ziemi**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w swej świętości z wysoka,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 niebios przyjrzał się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wejrzał z wysokości świątnicy swojej, że z nieba na ziemię spojrzał;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wejźrzał z wysokiej świątnice swojej, JAHWE z nieba na ziemię pojźrzał: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wejrzał z wysokiego przybytku swojego, popatrzył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ze swojej świętej wysokości. Pan spojrzał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spojrzał z wysokości swojej świątyni, popatrzył z niebios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 wysokości swej świątyni, JAHWE spojrzał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wejrzy z wysokości na swój Przybytek, Jahwe z niebios wejrzy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ангели, сильні кріпостю, що чинять його слово, щоб почути голос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ze Swojej świętej wysokości – WIEKUISTY spojrzał na ziemię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wzdychanie więźnia, by rozwiązać skazanych na 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swej świątyni w górze. Gdyż spojrzał ze swej świętej wysokości, </w:t>
      </w:r>
      <w:r>
        <w:rPr>
          <w:rtl/>
        </w:rPr>
        <w:t>קָדְׁשֹוּכִי־הִׁשְקִיף מִמְרֹום</w:t>
      </w:r>
      <w:r>
        <w:rPr>
          <w:rtl w:val="0"/>
        </w:rPr>
        <w:t xml:space="preserve"> (ki hiszqif mimmerom qodszo): gdyż spojrzał ze swego świętego miejsca, </w:t>
      </w:r>
      <w:r>
        <w:rPr>
          <w:rtl/>
        </w:rPr>
        <w:t>קדשו כי השקיף ממעון</w:t>
      </w:r>
      <w:r>
        <w:rPr>
          <w:rtl w:val="0"/>
        </w:rPr>
        <w:t xml:space="preserve"> (ki hiszqif mimma‘on qodszo)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niebios przyjrzał się ziemi : z nieba spojrzał na (tę) ziemię 11QPs a G; z nieba spojrzał ku ziemi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2024-06-02T09:02:01Z</dcterms:modified>
</cp:coreProperties>
</file>