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 I nie zapominaj o wszelkich Jego dobrodziejstwach!*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JAHWE, I nie zapomnij o żadnym Jego dobrodziejstwie!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JAHWE, i nie zapominaj o wszystkich jego dobrodziejstwach.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Błogosławże duszo moja Panu, a nie zapominaj wszystkich dobrodziejstw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a nie zapamiętywaj wszytkich dobrodziejstw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 i nie zapominaj o wszystkich Jego dobrodziejstwach!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 I nie zapominaj wszystkich dobrodziejstw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i nie zapominaj o wszystkich Jego dobrodziejstwach!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JAHWE, nie zapominaj o tym, co dobrego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Jahwe, pamiętaj o wszystkich Jego dobrodziejstwach.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одягається світлом як одежею, що простягає небо наче скіру.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 oraz nie zapominaj wszystkich Jego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moja, i nie zapominaj o wszystkich jego czynach;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4:9&lt;/x&gt;; &lt;x&gt;140 32:25&lt;/x&gt;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2024-05-31T08:25:13Z</dcterms:modified>
</cp:coreProperties>
</file>