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spojrzał na ich niedolę I wysłuchał ich wołania (o pomoc).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wejrzał na ich niedolę I wysłuchał ich wołania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wejrzał na ich ucisk i 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wejrzał na ucisk ich, i usłyszał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kiedy byli uciśnieni, i wysłuchał ich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utrapienie, gdy wysłuchiwał 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niedolę I wysłuchał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jednak ich udręczenie, gdy 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byli udręczeni. Wysłuchał, gdy wołali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jednak na ich utrapienie, kiedy usłyszał ich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 ich wołanie, spojrzał na ich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widział ich udrękę, gdy słyszał ich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2024-06-02T17:25:49Z</dcterms:modified>
</cp:coreProperties>
</file>