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3"/>
        <w:gridCol w:w="2150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 obrzydł ich duszy* I zbliżyli się do bram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 im wszelki pokarm, Stanęli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dusza brzydzi się wszelkim pokarmem i zbliżają się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 brzydzi sobie dusza ich, aż się przybliżają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Wszelakim pokarmem brzydziła się dusza ich i przybliżyli się aż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im wszelkie jedzenie i byli bliscy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 obrzydł im I bliscy już byli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jedzenie im obrzydło, byli bliscy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Sprzykrzył się im wszelki pokarm, zbliżyli się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zbrzydzili sobie wszelki pokarm i bliscy już byli wrót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dusza gardziła wszelką strawą i doszli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obrzydziła sobie nawet wszelki pokarm i przybywali pod bramy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2024-06-02T03:06:48Z</dcterms:modified>
</cp:coreProperties>
</file>