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 i zasadzili winnice I zrobili obfite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zebrali obfite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obsiewali pole, sadzili winnice i zbierali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posiewają pole, a sadzą winnice, i zgromadzają sobie pożytek z 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posiali pola, i nasadzili winnice, i uczyniły pożytek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zyskali zbiory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 i zasadzili winnice, I zebrali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zebrali obfite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winnice, a praca ich wydała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zbierali obfite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obsiali pola i nasadzili winnice, więc przyniosły im owoc plon coroczny.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obsiewają pola oraz sadzą winnice, by wydawały obfite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2024-06-01T21:21:04Z</dcterms:modified>
</cp:coreProperties>
</file>