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3"/>
        <w:gridCol w:w="2151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są niebiosami JAHWE, Ziemię natomiast dał synom ludzkim.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należą do JAHWE, A ziemię powierzył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są niebiosami JAHWE, ale ziemię dał synom ludzkim.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są niebiosa Pańskie; ale ziemię dał synom ludzkim.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nad niebiosy JAHWE, a ziemię dał synom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jest niebem Pana, synom zaś ludzkim dał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są niebiosami Pana, Ale ziemię dał synom ludzkim.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są niebiosami JAHWE, lecz ziemię darował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JAHWE należy niebo najwyższe, a ziemię oddał synom ludzkim.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- niebo do Jahwe należy, ziemię dał On synom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Niebiosa, niebiosa są dla WIEKUISTEGO, a ziemię dał synom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niebios – niebiosa należą do JAHWE, lecz ziemię dał synom ludzkim.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2024-05-28T02:32:12Z</dcterms:modified>
</cp:coreProperties>
</file>